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772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Павла Николаевича,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дворником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имеющего регистрации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18.05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17.05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07.03.2024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</w:t>
      </w:r>
      <w:r>
        <w:rPr>
          <w:rStyle w:val="cat-UserDefinedgrp-24rplc-3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19.15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05.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05.0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05.0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17.05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Кобеца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Павла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08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 июля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 июля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до </w:t>
      </w:r>
      <w:r>
        <w:rPr>
          <w:rFonts w:ascii="Times New Roman" w:eastAsia="Times New Roman" w:hAnsi="Times New Roman" w:cs="Times New Roman"/>
          <w:sz w:val="26"/>
          <w:szCs w:val="26"/>
        </w:rPr>
        <w:t>23:3</w:t>
      </w:r>
      <w:r>
        <w:rPr>
          <w:rFonts w:ascii="Times New Roman" w:eastAsia="Times New Roman" w:hAnsi="Times New Roman" w:cs="Times New Roman"/>
          <w:sz w:val="26"/>
          <w:szCs w:val="26"/>
        </w:rPr>
        <w:t>0 час.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27">
    <w:name w:val="cat-UserDefined grp-25 rplc-27"/>
    <w:basedOn w:val="DefaultParagraphFont"/>
  </w:style>
  <w:style w:type="character" w:customStyle="1" w:styleId="cat-UserDefinedgrp-24rplc-32">
    <w:name w:val="cat-UserDefined grp-24 rplc-32"/>
    <w:basedOn w:val="DefaultParagraphFont"/>
  </w:style>
  <w:style w:type="character" w:customStyle="1" w:styleId="cat-UserDefinedgrp-29rplc-59">
    <w:name w:val="cat-UserDefined grp-29 rplc-59"/>
    <w:basedOn w:val="DefaultParagraphFont"/>
  </w:style>
  <w:style w:type="character" w:customStyle="1" w:styleId="cat-UserDefinedgrp-30rplc-62">
    <w:name w:val="cat-UserDefined grp-30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